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D290" w14:textId="77777777" w:rsidR="002B468F" w:rsidRPr="009544B9" w:rsidRDefault="002B468F" w:rsidP="002B468F">
      <w:pPr>
        <w:pStyle w:val="Default"/>
        <w:spacing w:line="276" w:lineRule="auto"/>
        <w:jc w:val="center"/>
        <w:rPr>
          <w:color w:val="auto"/>
          <w:lang w:val="ro-RO"/>
        </w:rPr>
      </w:pPr>
      <w:r w:rsidRPr="009544B9">
        <w:rPr>
          <w:b/>
          <w:bCs/>
          <w:color w:val="auto"/>
          <w:lang w:val="ro-RO"/>
        </w:rPr>
        <w:t>Anexă la certificatul de voluntariat</w:t>
      </w:r>
    </w:p>
    <w:p w14:paraId="23BCD291" w14:textId="77777777" w:rsidR="002B468F" w:rsidRPr="009544B9" w:rsidRDefault="002B468F" w:rsidP="002B468F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 w:rsidRPr="009544B9">
        <w:rPr>
          <w:b/>
          <w:bCs/>
          <w:color w:val="auto"/>
          <w:lang w:val="ro-RO"/>
        </w:rPr>
        <w:t>nr........................../.......................................</w:t>
      </w:r>
    </w:p>
    <w:p w14:paraId="23BCD292" w14:textId="77777777" w:rsidR="002B468F" w:rsidRPr="009544B9" w:rsidRDefault="002B468F" w:rsidP="002B468F">
      <w:pPr>
        <w:pStyle w:val="Default"/>
        <w:spacing w:line="276" w:lineRule="auto"/>
        <w:jc w:val="center"/>
        <w:rPr>
          <w:b/>
          <w:bCs/>
          <w:lang w:val="ro-RO"/>
        </w:rPr>
      </w:pPr>
      <w:r w:rsidRPr="009544B9">
        <w:rPr>
          <w:b/>
          <w:bCs/>
          <w:lang w:val="ro-RO"/>
        </w:rPr>
        <w:t xml:space="preserve">RAPORT DE </w:t>
      </w:r>
      <w:r w:rsidRPr="009544B9">
        <w:rPr>
          <w:b/>
          <w:bCs/>
          <w:color w:val="auto"/>
          <w:lang w:val="ro-RO"/>
        </w:rPr>
        <w:t xml:space="preserve">ACTIVITATE </w:t>
      </w:r>
      <w:r w:rsidRPr="009544B9">
        <w:rPr>
          <w:b/>
          <w:bCs/>
          <w:lang w:val="ro-RO"/>
        </w:rPr>
        <w:t>AL VOLUNTARULUI</w:t>
      </w:r>
    </w:p>
    <w:p w14:paraId="23BCD293" w14:textId="77777777" w:rsidR="002B468F" w:rsidRPr="009544B9" w:rsidRDefault="002B468F" w:rsidP="002B468F">
      <w:pPr>
        <w:pStyle w:val="Default"/>
        <w:spacing w:line="276" w:lineRule="auto"/>
        <w:jc w:val="center"/>
        <w:rPr>
          <w:b/>
          <w:bCs/>
          <w:lang w:val="ro-RO"/>
        </w:rPr>
      </w:pPr>
      <w:r w:rsidRPr="009544B9">
        <w:rPr>
          <w:b/>
          <w:bCs/>
          <w:lang w:val="ro-RO"/>
        </w:rPr>
        <w:t>(Nume, Prenume)</w:t>
      </w:r>
    </w:p>
    <w:p w14:paraId="23BCD294" w14:textId="77777777" w:rsidR="002B468F" w:rsidRPr="009544B9" w:rsidRDefault="002B468F" w:rsidP="002B468F">
      <w:pPr>
        <w:pStyle w:val="Default"/>
        <w:spacing w:line="276" w:lineRule="auto"/>
        <w:rPr>
          <w:lang w:val="ro-RO"/>
        </w:rPr>
      </w:pPr>
      <w:r w:rsidRPr="009544B9">
        <w:rPr>
          <w:lang w:val="ro-RO"/>
        </w:rPr>
        <w:t xml:space="preserve">Numele structurii din cadrul UBB: </w:t>
      </w:r>
    </w:p>
    <w:p w14:paraId="23BCD295" w14:textId="77777777" w:rsidR="002B468F" w:rsidRPr="009544B9" w:rsidRDefault="002B468F" w:rsidP="002B468F">
      <w:pPr>
        <w:pStyle w:val="Default"/>
        <w:spacing w:line="276" w:lineRule="auto"/>
        <w:rPr>
          <w:lang w:val="ro-RO"/>
        </w:rPr>
      </w:pPr>
      <w:r w:rsidRPr="009544B9">
        <w:rPr>
          <w:lang w:val="ro-RO"/>
        </w:rPr>
        <w:t xml:space="preserve">Numele Coordonatorului: </w:t>
      </w:r>
    </w:p>
    <w:p w14:paraId="23BCD296" w14:textId="77777777" w:rsidR="002B468F" w:rsidRPr="009544B9" w:rsidRDefault="002B468F" w:rsidP="002B468F">
      <w:pPr>
        <w:pStyle w:val="Default"/>
        <w:spacing w:line="276" w:lineRule="auto"/>
        <w:rPr>
          <w:lang w:val="ro-RO"/>
        </w:rPr>
      </w:pPr>
      <w:r w:rsidRPr="009544B9">
        <w:rPr>
          <w:lang w:val="ro-RO"/>
        </w:rPr>
        <w:t xml:space="preserve">Date de contact coordonator:  </w:t>
      </w:r>
    </w:p>
    <w:p w14:paraId="23BCD297" w14:textId="77777777" w:rsidR="002B468F" w:rsidRPr="009544B9" w:rsidRDefault="002B468F" w:rsidP="002B468F">
      <w:pPr>
        <w:pStyle w:val="Default"/>
        <w:spacing w:line="276" w:lineRule="auto"/>
        <w:rPr>
          <w:lang w:val="ro-RO"/>
        </w:rPr>
      </w:pPr>
      <w:r w:rsidRPr="009544B9">
        <w:rPr>
          <w:lang w:val="ro-RO"/>
        </w:rPr>
        <w:t xml:space="preserve">Numele voluntarului:  </w:t>
      </w:r>
    </w:p>
    <w:p w14:paraId="23BCD298" w14:textId="77777777" w:rsidR="002B468F" w:rsidRPr="009544B9" w:rsidRDefault="002B468F" w:rsidP="002B468F">
      <w:pPr>
        <w:pStyle w:val="Default"/>
        <w:spacing w:line="276" w:lineRule="auto"/>
        <w:rPr>
          <w:lang w:val="ro-RO"/>
        </w:rPr>
      </w:pPr>
      <w:r w:rsidRPr="009544B9">
        <w:rPr>
          <w:lang w:val="ro-RO"/>
        </w:rPr>
        <w:t xml:space="preserve">Perioada evaluată: </w:t>
      </w:r>
    </w:p>
    <w:p w14:paraId="23BCD299" w14:textId="77777777" w:rsidR="002B468F" w:rsidRPr="009544B9" w:rsidRDefault="002B468F" w:rsidP="002B468F">
      <w:pPr>
        <w:pStyle w:val="Default"/>
        <w:spacing w:line="276" w:lineRule="auto"/>
        <w:rPr>
          <w:lang w:val="ro-RO"/>
        </w:rPr>
      </w:pPr>
      <w:r w:rsidRPr="009544B9">
        <w:rPr>
          <w:lang w:val="ro-RO"/>
        </w:rPr>
        <w:t>Calificativ general pentru îndeplinirea atribuțiilor în cadrul structurii: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65"/>
      </w:tblGrid>
      <w:tr w:rsidR="002B468F" w:rsidRPr="009544B9" w14:paraId="23BCD29C" w14:textId="77777777" w:rsidTr="00AF41E7">
        <w:trPr>
          <w:trHeight w:val="109"/>
          <w:jc w:val="center"/>
        </w:trPr>
        <w:tc>
          <w:tcPr>
            <w:tcW w:w="675" w:type="dxa"/>
          </w:tcPr>
          <w:p w14:paraId="23BCD29A" w14:textId="77777777" w:rsidR="002B468F" w:rsidRPr="009544B9" w:rsidRDefault="002B468F" w:rsidP="00AF41E7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2065" w:type="dxa"/>
          </w:tcPr>
          <w:p w14:paraId="23BCD29B" w14:textId="77777777" w:rsidR="002B468F" w:rsidRPr="009544B9" w:rsidRDefault="002B468F" w:rsidP="00AF41E7">
            <w:pPr>
              <w:pStyle w:val="Default"/>
              <w:spacing w:line="276" w:lineRule="auto"/>
              <w:rPr>
                <w:lang w:val="ro-RO"/>
              </w:rPr>
            </w:pPr>
            <w:r w:rsidRPr="009544B9">
              <w:rPr>
                <w:lang w:val="ro-RO"/>
              </w:rPr>
              <w:t xml:space="preserve">Nesatisfăcător </w:t>
            </w:r>
          </w:p>
        </w:tc>
      </w:tr>
      <w:tr w:rsidR="002B468F" w:rsidRPr="009544B9" w14:paraId="23BCD29F" w14:textId="77777777" w:rsidTr="00AF41E7">
        <w:trPr>
          <w:trHeight w:val="109"/>
          <w:jc w:val="center"/>
        </w:trPr>
        <w:tc>
          <w:tcPr>
            <w:tcW w:w="675" w:type="dxa"/>
          </w:tcPr>
          <w:p w14:paraId="23BCD29D" w14:textId="77777777" w:rsidR="002B468F" w:rsidRPr="009544B9" w:rsidRDefault="002B468F" w:rsidP="00AF41E7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2065" w:type="dxa"/>
          </w:tcPr>
          <w:p w14:paraId="23BCD29E" w14:textId="77777777" w:rsidR="002B468F" w:rsidRPr="009544B9" w:rsidRDefault="002B468F" w:rsidP="00AF41E7">
            <w:pPr>
              <w:pStyle w:val="Default"/>
              <w:spacing w:line="276" w:lineRule="auto"/>
              <w:rPr>
                <w:lang w:val="ro-RO"/>
              </w:rPr>
            </w:pPr>
            <w:r w:rsidRPr="009544B9">
              <w:rPr>
                <w:lang w:val="ro-RO"/>
              </w:rPr>
              <w:t xml:space="preserve">Satisfăcător </w:t>
            </w:r>
          </w:p>
        </w:tc>
      </w:tr>
      <w:tr w:rsidR="002B468F" w:rsidRPr="009544B9" w14:paraId="23BCD2A2" w14:textId="77777777" w:rsidTr="00AF41E7">
        <w:trPr>
          <w:trHeight w:val="109"/>
          <w:jc w:val="center"/>
        </w:trPr>
        <w:tc>
          <w:tcPr>
            <w:tcW w:w="675" w:type="dxa"/>
          </w:tcPr>
          <w:p w14:paraId="23BCD2A0" w14:textId="77777777" w:rsidR="002B468F" w:rsidRPr="009544B9" w:rsidRDefault="002B468F" w:rsidP="00AF41E7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2065" w:type="dxa"/>
          </w:tcPr>
          <w:p w14:paraId="23BCD2A1" w14:textId="77777777" w:rsidR="002B468F" w:rsidRPr="009544B9" w:rsidRDefault="002B468F" w:rsidP="00AF41E7">
            <w:pPr>
              <w:pStyle w:val="Default"/>
              <w:spacing w:line="276" w:lineRule="auto"/>
              <w:rPr>
                <w:lang w:val="ro-RO"/>
              </w:rPr>
            </w:pPr>
            <w:r w:rsidRPr="009544B9">
              <w:rPr>
                <w:lang w:val="ro-RO"/>
              </w:rPr>
              <w:t xml:space="preserve">Bine </w:t>
            </w:r>
          </w:p>
        </w:tc>
      </w:tr>
      <w:tr w:rsidR="002B468F" w:rsidRPr="009544B9" w14:paraId="23BCD2A5" w14:textId="77777777" w:rsidTr="00AF41E7">
        <w:trPr>
          <w:trHeight w:val="109"/>
          <w:jc w:val="center"/>
        </w:trPr>
        <w:tc>
          <w:tcPr>
            <w:tcW w:w="675" w:type="dxa"/>
          </w:tcPr>
          <w:p w14:paraId="23BCD2A3" w14:textId="77777777" w:rsidR="002B468F" w:rsidRPr="009544B9" w:rsidRDefault="002B468F" w:rsidP="00AF41E7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2065" w:type="dxa"/>
          </w:tcPr>
          <w:p w14:paraId="23BCD2A4" w14:textId="77777777" w:rsidR="002B468F" w:rsidRPr="009544B9" w:rsidRDefault="002B468F" w:rsidP="00AF41E7">
            <w:pPr>
              <w:pStyle w:val="Default"/>
              <w:spacing w:line="276" w:lineRule="auto"/>
              <w:rPr>
                <w:lang w:val="ro-RO"/>
              </w:rPr>
            </w:pPr>
            <w:r w:rsidRPr="009544B9">
              <w:rPr>
                <w:lang w:val="ro-RO"/>
              </w:rPr>
              <w:t xml:space="preserve">Foarte Bine </w:t>
            </w:r>
          </w:p>
        </w:tc>
      </w:tr>
      <w:tr w:rsidR="002B468F" w:rsidRPr="009544B9" w14:paraId="23BCD2A8" w14:textId="77777777" w:rsidTr="00AF41E7">
        <w:trPr>
          <w:trHeight w:val="109"/>
          <w:jc w:val="center"/>
        </w:trPr>
        <w:tc>
          <w:tcPr>
            <w:tcW w:w="675" w:type="dxa"/>
          </w:tcPr>
          <w:p w14:paraId="23BCD2A6" w14:textId="77777777" w:rsidR="002B468F" w:rsidRPr="009544B9" w:rsidRDefault="002B468F" w:rsidP="00AF41E7">
            <w:pPr>
              <w:pStyle w:val="Default"/>
              <w:spacing w:line="276" w:lineRule="auto"/>
              <w:rPr>
                <w:lang w:val="ro-RO"/>
              </w:rPr>
            </w:pPr>
          </w:p>
        </w:tc>
        <w:tc>
          <w:tcPr>
            <w:tcW w:w="2065" w:type="dxa"/>
          </w:tcPr>
          <w:p w14:paraId="23BCD2A7" w14:textId="77777777" w:rsidR="002B468F" w:rsidRPr="009544B9" w:rsidRDefault="002B468F" w:rsidP="00AF41E7">
            <w:pPr>
              <w:pStyle w:val="Default"/>
              <w:spacing w:line="276" w:lineRule="auto"/>
              <w:rPr>
                <w:lang w:val="ro-RO"/>
              </w:rPr>
            </w:pPr>
            <w:r w:rsidRPr="009544B9">
              <w:rPr>
                <w:lang w:val="ro-RO"/>
              </w:rPr>
              <w:t>Excelent</w:t>
            </w:r>
          </w:p>
        </w:tc>
      </w:tr>
    </w:tbl>
    <w:p w14:paraId="1407E2B3" w14:textId="77777777" w:rsidR="008B6150" w:rsidRDefault="008B6150" w:rsidP="002B468F">
      <w:pPr>
        <w:pStyle w:val="Default"/>
        <w:spacing w:line="276" w:lineRule="auto"/>
        <w:jc w:val="both"/>
        <w:rPr>
          <w:lang w:val="ro-RO"/>
        </w:rPr>
      </w:pPr>
    </w:p>
    <w:p w14:paraId="23BCD2A9" w14:textId="78028727" w:rsidR="002B468F" w:rsidRPr="009544B9" w:rsidRDefault="002B468F" w:rsidP="002B468F">
      <w:pPr>
        <w:pStyle w:val="Default"/>
        <w:spacing w:line="276" w:lineRule="auto"/>
        <w:jc w:val="both"/>
        <w:rPr>
          <w:lang w:val="ro-RO"/>
        </w:rPr>
      </w:pPr>
      <w:r w:rsidRPr="009544B9">
        <w:rPr>
          <w:lang w:val="ro-RO"/>
        </w:rPr>
        <w:t xml:space="preserve">Scurtă descriere a activității desfăşurate de voluntar, </w:t>
      </w:r>
      <w:r w:rsidRPr="009544B9">
        <w:rPr>
          <w:color w:val="auto"/>
          <w:lang w:val="ro-RO"/>
        </w:rPr>
        <w:t xml:space="preserve">a atribuţiilor asumate </w:t>
      </w:r>
      <w:r w:rsidRPr="009544B9">
        <w:rPr>
          <w:lang w:val="ro-RO"/>
        </w:rPr>
        <w:t>şi a aptitudinilor dezvoltate de acesta în perioada de voluntariat:</w:t>
      </w:r>
    </w:p>
    <w:p w14:paraId="23BCD2AA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AB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AC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AD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AE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AF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B0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B1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B2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B3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B4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B5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B6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B7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B8" w14:textId="77777777" w:rsidR="002B468F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B9" w14:textId="77777777" w:rsidR="002B468F" w:rsidRPr="009544B9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44B9">
        <w:rPr>
          <w:rFonts w:ascii="Times New Roman" w:hAnsi="Times New Roman"/>
          <w:sz w:val="24"/>
          <w:szCs w:val="24"/>
        </w:rPr>
        <w:t>Coordonator</w:t>
      </w:r>
    </w:p>
    <w:p w14:paraId="23BCD2BA" w14:textId="77777777" w:rsidR="002B468F" w:rsidRPr="009544B9" w:rsidRDefault="002B468F" w:rsidP="002B46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CD2BB" w14:textId="77777777" w:rsidR="00DF03B9" w:rsidRPr="00DF03B9" w:rsidRDefault="00DF03B9" w:rsidP="00DF03B9">
      <w:pPr>
        <w:spacing w:line="360" w:lineRule="auto"/>
        <w:jc w:val="center"/>
        <w:rPr>
          <w:lang w:val="es-ES"/>
        </w:rPr>
      </w:pPr>
    </w:p>
    <w:sectPr w:rsidR="00DF03B9" w:rsidRPr="00DF03B9" w:rsidSect="005E6ECE">
      <w:headerReference w:type="default" r:id="rId8"/>
      <w:pgSz w:w="11907" w:h="16839" w:code="9"/>
      <w:pgMar w:top="-2880" w:right="1107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D2BE" w14:textId="77777777" w:rsidR="00AD40FF" w:rsidRDefault="00AD40FF" w:rsidP="006A18D1">
      <w:pPr>
        <w:spacing w:after="0" w:line="240" w:lineRule="auto"/>
      </w:pPr>
      <w:r>
        <w:separator/>
      </w:r>
    </w:p>
  </w:endnote>
  <w:endnote w:type="continuationSeparator" w:id="0">
    <w:p w14:paraId="23BCD2BF" w14:textId="77777777" w:rsidR="00AD40FF" w:rsidRDefault="00AD40FF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D2BC" w14:textId="77777777" w:rsidR="00AD40FF" w:rsidRDefault="00AD40FF" w:rsidP="006A18D1">
      <w:pPr>
        <w:spacing w:after="0" w:line="240" w:lineRule="auto"/>
      </w:pPr>
      <w:r>
        <w:separator/>
      </w:r>
    </w:p>
  </w:footnote>
  <w:footnote w:type="continuationSeparator" w:id="0">
    <w:p w14:paraId="23BCD2BD" w14:textId="77777777" w:rsidR="00AD40FF" w:rsidRDefault="00AD40FF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D2C0" w14:textId="6223ABF0" w:rsidR="00932BD1" w:rsidRDefault="00DB20BD" w:rsidP="00932BD1">
    <w:pPr>
      <w:pStyle w:val="Header"/>
      <w:ind w:left="-1440"/>
    </w:pPr>
    <w:r>
      <w:t xml:space="preserve"> </w:t>
    </w:r>
  </w:p>
  <w:p w14:paraId="23BCD2C1" w14:textId="1183C502" w:rsidR="00B15494" w:rsidRDefault="004B3C3C" w:rsidP="00FB3528">
    <w:pPr>
      <w:pStyle w:val="Header"/>
      <w:ind w:firstLine="405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3DB26C" wp14:editId="122A4295">
              <wp:simplePos x="0" y="0"/>
              <wp:positionH relativeFrom="column">
                <wp:posOffset>685709</wp:posOffset>
              </wp:positionH>
              <wp:positionV relativeFrom="paragraph">
                <wp:posOffset>982345</wp:posOffset>
              </wp:positionV>
              <wp:extent cx="53188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318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2D3C6" id="Straight Connector 3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77.35pt" to="472.8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" strokecolor="#7f7f7f [1612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F61E8A5" wp14:editId="4B474E60">
          <wp:simplePos x="0" y="0"/>
          <wp:positionH relativeFrom="column">
            <wp:posOffset>-228147</wp:posOffset>
          </wp:positionH>
          <wp:positionV relativeFrom="paragraph">
            <wp:posOffset>144780</wp:posOffset>
          </wp:positionV>
          <wp:extent cx="2324100" cy="1179195"/>
          <wp:effectExtent l="0" t="0" r="0" b="0"/>
          <wp:wrapNone/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igla ubb claudiopolitana_pt antent-0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BD1">
      <w:br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7"/>
    <w:rsid w:val="0000126A"/>
    <w:rsid w:val="00007D3A"/>
    <w:rsid w:val="00011709"/>
    <w:rsid w:val="00015D62"/>
    <w:rsid w:val="00022962"/>
    <w:rsid w:val="000310EF"/>
    <w:rsid w:val="00035FCC"/>
    <w:rsid w:val="0003757F"/>
    <w:rsid w:val="00042682"/>
    <w:rsid w:val="00046329"/>
    <w:rsid w:val="00055491"/>
    <w:rsid w:val="00060A7D"/>
    <w:rsid w:val="0006167D"/>
    <w:rsid w:val="000617F9"/>
    <w:rsid w:val="00067672"/>
    <w:rsid w:val="00081CC4"/>
    <w:rsid w:val="000859A7"/>
    <w:rsid w:val="000877BA"/>
    <w:rsid w:val="00091E48"/>
    <w:rsid w:val="00094419"/>
    <w:rsid w:val="000949FF"/>
    <w:rsid w:val="00096726"/>
    <w:rsid w:val="000A392F"/>
    <w:rsid w:val="000A42BA"/>
    <w:rsid w:val="000A5184"/>
    <w:rsid w:val="000A58EE"/>
    <w:rsid w:val="000B0B9B"/>
    <w:rsid w:val="000B531C"/>
    <w:rsid w:val="000C2CD7"/>
    <w:rsid w:val="000C6136"/>
    <w:rsid w:val="000D2CA2"/>
    <w:rsid w:val="000F6752"/>
    <w:rsid w:val="00101877"/>
    <w:rsid w:val="00106AAE"/>
    <w:rsid w:val="001071A1"/>
    <w:rsid w:val="001127A9"/>
    <w:rsid w:val="00121FD9"/>
    <w:rsid w:val="00125DF0"/>
    <w:rsid w:val="00130849"/>
    <w:rsid w:val="001320A0"/>
    <w:rsid w:val="00134375"/>
    <w:rsid w:val="001509B7"/>
    <w:rsid w:val="00151DAC"/>
    <w:rsid w:val="00156BBE"/>
    <w:rsid w:val="0016431C"/>
    <w:rsid w:val="00165FF8"/>
    <w:rsid w:val="00167E02"/>
    <w:rsid w:val="00170BCF"/>
    <w:rsid w:val="00173ECE"/>
    <w:rsid w:val="00175280"/>
    <w:rsid w:val="00181584"/>
    <w:rsid w:val="0019062A"/>
    <w:rsid w:val="00191726"/>
    <w:rsid w:val="001921DD"/>
    <w:rsid w:val="001966A9"/>
    <w:rsid w:val="00197BB5"/>
    <w:rsid w:val="001A0C2E"/>
    <w:rsid w:val="001A4E15"/>
    <w:rsid w:val="001C1A6B"/>
    <w:rsid w:val="001C226B"/>
    <w:rsid w:val="001D0930"/>
    <w:rsid w:val="001E0974"/>
    <w:rsid w:val="001E37C6"/>
    <w:rsid w:val="001F355C"/>
    <w:rsid w:val="002032E8"/>
    <w:rsid w:val="00230453"/>
    <w:rsid w:val="00232C41"/>
    <w:rsid w:val="00245512"/>
    <w:rsid w:val="00245EB6"/>
    <w:rsid w:val="002507E2"/>
    <w:rsid w:val="0025111A"/>
    <w:rsid w:val="0025448F"/>
    <w:rsid w:val="00256147"/>
    <w:rsid w:val="00257BFD"/>
    <w:rsid w:val="00257CCE"/>
    <w:rsid w:val="00262B7E"/>
    <w:rsid w:val="002668BA"/>
    <w:rsid w:val="00271849"/>
    <w:rsid w:val="00276EA7"/>
    <w:rsid w:val="002825D3"/>
    <w:rsid w:val="0028528D"/>
    <w:rsid w:val="00286171"/>
    <w:rsid w:val="002965BB"/>
    <w:rsid w:val="002A2BA0"/>
    <w:rsid w:val="002B1EB1"/>
    <w:rsid w:val="002B2D1B"/>
    <w:rsid w:val="002B468F"/>
    <w:rsid w:val="002B4B9D"/>
    <w:rsid w:val="002B5EB2"/>
    <w:rsid w:val="002C6FD5"/>
    <w:rsid w:val="002D30ED"/>
    <w:rsid w:val="002D55D1"/>
    <w:rsid w:val="002F2A64"/>
    <w:rsid w:val="002F4922"/>
    <w:rsid w:val="002F7950"/>
    <w:rsid w:val="003072F2"/>
    <w:rsid w:val="00313E1A"/>
    <w:rsid w:val="00314E0C"/>
    <w:rsid w:val="003201BF"/>
    <w:rsid w:val="003272B7"/>
    <w:rsid w:val="0033095A"/>
    <w:rsid w:val="003401F0"/>
    <w:rsid w:val="00341DE8"/>
    <w:rsid w:val="00343582"/>
    <w:rsid w:val="00350411"/>
    <w:rsid w:val="00356AB5"/>
    <w:rsid w:val="003934EC"/>
    <w:rsid w:val="00393897"/>
    <w:rsid w:val="003942FB"/>
    <w:rsid w:val="003A010B"/>
    <w:rsid w:val="003A3C6D"/>
    <w:rsid w:val="003A7C48"/>
    <w:rsid w:val="003C25DF"/>
    <w:rsid w:val="003C4E96"/>
    <w:rsid w:val="003C53D1"/>
    <w:rsid w:val="003C5BE9"/>
    <w:rsid w:val="003C656E"/>
    <w:rsid w:val="003E4301"/>
    <w:rsid w:val="003E753A"/>
    <w:rsid w:val="003F3634"/>
    <w:rsid w:val="00410D0C"/>
    <w:rsid w:val="00432A57"/>
    <w:rsid w:val="004332EE"/>
    <w:rsid w:val="0043764E"/>
    <w:rsid w:val="004414A9"/>
    <w:rsid w:val="00442059"/>
    <w:rsid w:val="004472A8"/>
    <w:rsid w:val="004476CA"/>
    <w:rsid w:val="00447BBD"/>
    <w:rsid w:val="00453E66"/>
    <w:rsid w:val="00460F78"/>
    <w:rsid w:val="004632A8"/>
    <w:rsid w:val="00471A87"/>
    <w:rsid w:val="004862E4"/>
    <w:rsid w:val="004910A3"/>
    <w:rsid w:val="004973B8"/>
    <w:rsid w:val="004A3008"/>
    <w:rsid w:val="004A33A2"/>
    <w:rsid w:val="004A7877"/>
    <w:rsid w:val="004B27EB"/>
    <w:rsid w:val="004B3C3C"/>
    <w:rsid w:val="004B4491"/>
    <w:rsid w:val="004B754C"/>
    <w:rsid w:val="004C0463"/>
    <w:rsid w:val="004C122C"/>
    <w:rsid w:val="004D0AE9"/>
    <w:rsid w:val="004D7833"/>
    <w:rsid w:val="004D7E48"/>
    <w:rsid w:val="004E1663"/>
    <w:rsid w:val="004E29D6"/>
    <w:rsid w:val="004E2C6F"/>
    <w:rsid w:val="004E4B0C"/>
    <w:rsid w:val="004E71A5"/>
    <w:rsid w:val="004E772B"/>
    <w:rsid w:val="004F3ADA"/>
    <w:rsid w:val="004F7809"/>
    <w:rsid w:val="005052A9"/>
    <w:rsid w:val="005104E7"/>
    <w:rsid w:val="00515981"/>
    <w:rsid w:val="00516010"/>
    <w:rsid w:val="00520A12"/>
    <w:rsid w:val="005216B6"/>
    <w:rsid w:val="00522D60"/>
    <w:rsid w:val="00524A45"/>
    <w:rsid w:val="00527C36"/>
    <w:rsid w:val="0054285C"/>
    <w:rsid w:val="00545ADB"/>
    <w:rsid w:val="005477FD"/>
    <w:rsid w:val="00555B7E"/>
    <w:rsid w:val="005632ED"/>
    <w:rsid w:val="00565657"/>
    <w:rsid w:val="00565879"/>
    <w:rsid w:val="00571B80"/>
    <w:rsid w:val="00572455"/>
    <w:rsid w:val="00573E87"/>
    <w:rsid w:val="005762C1"/>
    <w:rsid w:val="00577864"/>
    <w:rsid w:val="00583C5D"/>
    <w:rsid w:val="0059667A"/>
    <w:rsid w:val="005B4DA1"/>
    <w:rsid w:val="005C537E"/>
    <w:rsid w:val="005C5E55"/>
    <w:rsid w:val="005C6F77"/>
    <w:rsid w:val="005D764F"/>
    <w:rsid w:val="005E3D0C"/>
    <w:rsid w:val="005E4CE8"/>
    <w:rsid w:val="005E6ECE"/>
    <w:rsid w:val="005F530A"/>
    <w:rsid w:val="005F7D3F"/>
    <w:rsid w:val="00602F76"/>
    <w:rsid w:val="00616531"/>
    <w:rsid w:val="00620426"/>
    <w:rsid w:val="00625538"/>
    <w:rsid w:val="00626780"/>
    <w:rsid w:val="00627420"/>
    <w:rsid w:val="006304E8"/>
    <w:rsid w:val="0063051F"/>
    <w:rsid w:val="006369F3"/>
    <w:rsid w:val="00636A5A"/>
    <w:rsid w:val="006443E5"/>
    <w:rsid w:val="00646AF6"/>
    <w:rsid w:val="00646D07"/>
    <w:rsid w:val="00647295"/>
    <w:rsid w:val="006515F9"/>
    <w:rsid w:val="00667EC8"/>
    <w:rsid w:val="00674DA6"/>
    <w:rsid w:val="00677AC4"/>
    <w:rsid w:val="0068127F"/>
    <w:rsid w:val="006853F5"/>
    <w:rsid w:val="006864FD"/>
    <w:rsid w:val="00694CE6"/>
    <w:rsid w:val="006A18D1"/>
    <w:rsid w:val="006A6D8A"/>
    <w:rsid w:val="006B4119"/>
    <w:rsid w:val="006C233C"/>
    <w:rsid w:val="006D1269"/>
    <w:rsid w:val="006D5E66"/>
    <w:rsid w:val="006E00DC"/>
    <w:rsid w:val="006E5E5D"/>
    <w:rsid w:val="006F0A55"/>
    <w:rsid w:val="006F26CA"/>
    <w:rsid w:val="00700A21"/>
    <w:rsid w:val="0070116D"/>
    <w:rsid w:val="0070325F"/>
    <w:rsid w:val="0070608D"/>
    <w:rsid w:val="0071378B"/>
    <w:rsid w:val="00717E3A"/>
    <w:rsid w:val="00720DF7"/>
    <w:rsid w:val="0072253F"/>
    <w:rsid w:val="00723383"/>
    <w:rsid w:val="007243C6"/>
    <w:rsid w:val="00730BF5"/>
    <w:rsid w:val="0073598E"/>
    <w:rsid w:val="007364FA"/>
    <w:rsid w:val="00736A05"/>
    <w:rsid w:val="007436B2"/>
    <w:rsid w:val="00746EBC"/>
    <w:rsid w:val="00747DC2"/>
    <w:rsid w:val="00747EA4"/>
    <w:rsid w:val="00750614"/>
    <w:rsid w:val="00754683"/>
    <w:rsid w:val="00780601"/>
    <w:rsid w:val="00784919"/>
    <w:rsid w:val="007905D7"/>
    <w:rsid w:val="007916F0"/>
    <w:rsid w:val="007934B9"/>
    <w:rsid w:val="00794727"/>
    <w:rsid w:val="00796827"/>
    <w:rsid w:val="007978C2"/>
    <w:rsid w:val="007A1C44"/>
    <w:rsid w:val="007A5B58"/>
    <w:rsid w:val="007B1271"/>
    <w:rsid w:val="007B2D45"/>
    <w:rsid w:val="007B5C7F"/>
    <w:rsid w:val="007B71FC"/>
    <w:rsid w:val="007B7E88"/>
    <w:rsid w:val="007D06DC"/>
    <w:rsid w:val="007D4C84"/>
    <w:rsid w:val="007D5FA9"/>
    <w:rsid w:val="007D71A0"/>
    <w:rsid w:val="007E0229"/>
    <w:rsid w:val="007E2547"/>
    <w:rsid w:val="007E5CD1"/>
    <w:rsid w:val="007E78DA"/>
    <w:rsid w:val="007E7FEF"/>
    <w:rsid w:val="007F247A"/>
    <w:rsid w:val="007F3656"/>
    <w:rsid w:val="007F42AF"/>
    <w:rsid w:val="00801790"/>
    <w:rsid w:val="00804E10"/>
    <w:rsid w:val="008140DE"/>
    <w:rsid w:val="00852385"/>
    <w:rsid w:val="00854E4E"/>
    <w:rsid w:val="00855571"/>
    <w:rsid w:val="00855772"/>
    <w:rsid w:val="00856551"/>
    <w:rsid w:val="00856783"/>
    <w:rsid w:val="00857624"/>
    <w:rsid w:val="00862B3F"/>
    <w:rsid w:val="00865148"/>
    <w:rsid w:val="00871C28"/>
    <w:rsid w:val="008747F8"/>
    <w:rsid w:val="0087582B"/>
    <w:rsid w:val="00877764"/>
    <w:rsid w:val="008805EB"/>
    <w:rsid w:val="00880DF4"/>
    <w:rsid w:val="0088132D"/>
    <w:rsid w:val="00891574"/>
    <w:rsid w:val="008A0237"/>
    <w:rsid w:val="008A459D"/>
    <w:rsid w:val="008A54BE"/>
    <w:rsid w:val="008B5681"/>
    <w:rsid w:val="008B6150"/>
    <w:rsid w:val="008C7656"/>
    <w:rsid w:val="008D018F"/>
    <w:rsid w:val="008E58B5"/>
    <w:rsid w:val="008F3159"/>
    <w:rsid w:val="008F46CC"/>
    <w:rsid w:val="00903F2C"/>
    <w:rsid w:val="00916FC6"/>
    <w:rsid w:val="009244E9"/>
    <w:rsid w:val="00926028"/>
    <w:rsid w:val="00932BD1"/>
    <w:rsid w:val="009411FC"/>
    <w:rsid w:val="00941E5B"/>
    <w:rsid w:val="0094349C"/>
    <w:rsid w:val="00951D58"/>
    <w:rsid w:val="009613A5"/>
    <w:rsid w:val="00962886"/>
    <w:rsid w:val="00963D1D"/>
    <w:rsid w:val="00964DBE"/>
    <w:rsid w:val="00975299"/>
    <w:rsid w:val="0097641D"/>
    <w:rsid w:val="00977494"/>
    <w:rsid w:val="00977669"/>
    <w:rsid w:val="00977813"/>
    <w:rsid w:val="00977F97"/>
    <w:rsid w:val="00984F61"/>
    <w:rsid w:val="0098658F"/>
    <w:rsid w:val="009868FB"/>
    <w:rsid w:val="00996AC6"/>
    <w:rsid w:val="00997E9C"/>
    <w:rsid w:val="009A4E41"/>
    <w:rsid w:val="009A5FE4"/>
    <w:rsid w:val="009A7E6A"/>
    <w:rsid w:val="009B0595"/>
    <w:rsid w:val="009B2CC5"/>
    <w:rsid w:val="009B5EE4"/>
    <w:rsid w:val="009B6994"/>
    <w:rsid w:val="009C01BF"/>
    <w:rsid w:val="009C7377"/>
    <w:rsid w:val="009D1EA8"/>
    <w:rsid w:val="009D6DAE"/>
    <w:rsid w:val="009F0C4D"/>
    <w:rsid w:val="009F1B7B"/>
    <w:rsid w:val="00A00B78"/>
    <w:rsid w:val="00A02DD9"/>
    <w:rsid w:val="00A05636"/>
    <w:rsid w:val="00A07F52"/>
    <w:rsid w:val="00A11103"/>
    <w:rsid w:val="00A122A0"/>
    <w:rsid w:val="00A22F0A"/>
    <w:rsid w:val="00A25F4A"/>
    <w:rsid w:val="00A31A51"/>
    <w:rsid w:val="00A343A5"/>
    <w:rsid w:val="00A4014E"/>
    <w:rsid w:val="00A40315"/>
    <w:rsid w:val="00A43592"/>
    <w:rsid w:val="00A5618B"/>
    <w:rsid w:val="00A77BE3"/>
    <w:rsid w:val="00A81408"/>
    <w:rsid w:val="00A82092"/>
    <w:rsid w:val="00AA38EA"/>
    <w:rsid w:val="00AB0264"/>
    <w:rsid w:val="00AB32AA"/>
    <w:rsid w:val="00AC07AF"/>
    <w:rsid w:val="00AC79C0"/>
    <w:rsid w:val="00AD1E96"/>
    <w:rsid w:val="00AD275B"/>
    <w:rsid w:val="00AD40FF"/>
    <w:rsid w:val="00AD4851"/>
    <w:rsid w:val="00AE1779"/>
    <w:rsid w:val="00AE23CC"/>
    <w:rsid w:val="00AE23DB"/>
    <w:rsid w:val="00AE3B4E"/>
    <w:rsid w:val="00AE5434"/>
    <w:rsid w:val="00AF00D7"/>
    <w:rsid w:val="00AF247C"/>
    <w:rsid w:val="00AF3830"/>
    <w:rsid w:val="00AF788A"/>
    <w:rsid w:val="00B04279"/>
    <w:rsid w:val="00B07D72"/>
    <w:rsid w:val="00B15494"/>
    <w:rsid w:val="00B15A3C"/>
    <w:rsid w:val="00B16D1F"/>
    <w:rsid w:val="00B30B48"/>
    <w:rsid w:val="00B33177"/>
    <w:rsid w:val="00B34BB8"/>
    <w:rsid w:val="00B412C1"/>
    <w:rsid w:val="00B508EB"/>
    <w:rsid w:val="00B509B1"/>
    <w:rsid w:val="00B536EF"/>
    <w:rsid w:val="00B605A0"/>
    <w:rsid w:val="00B666B8"/>
    <w:rsid w:val="00B71AE5"/>
    <w:rsid w:val="00B72430"/>
    <w:rsid w:val="00B729C0"/>
    <w:rsid w:val="00B80D80"/>
    <w:rsid w:val="00B90F83"/>
    <w:rsid w:val="00B913E9"/>
    <w:rsid w:val="00B9245B"/>
    <w:rsid w:val="00B9276E"/>
    <w:rsid w:val="00B93750"/>
    <w:rsid w:val="00B9388F"/>
    <w:rsid w:val="00B969B4"/>
    <w:rsid w:val="00B97AF1"/>
    <w:rsid w:val="00BC0266"/>
    <w:rsid w:val="00BC038B"/>
    <w:rsid w:val="00BC244A"/>
    <w:rsid w:val="00BD0AE9"/>
    <w:rsid w:val="00BD0FFE"/>
    <w:rsid w:val="00BD2F96"/>
    <w:rsid w:val="00BE1943"/>
    <w:rsid w:val="00BF0740"/>
    <w:rsid w:val="00BF59D5"/>
    <w:rsid w:val="00C1316F"/>
    <w:rsid w:val="00C14CFF"/>
    <w:rsid w:val="00C16CEF"/>
    <w:rsid w:val="00C20B09"/>
    <w:rsid w:val="00C253B6"/>
    <w:rsid w:val="00C506AF"/>
    <w:rsid w:val="00C62B1B"/>
    <w:rsid w:val="00C63DD9"/>
    <w:rsid w:val="00C7323D"/>
    <w:rsid w:val="00C77BFF"/>
    <w:rsid w:val="00C80F9B"/>
    <w:rsid w:val="00C93645"/>
    <w:rsid w:val="00C94DDB"/>
    <w:rsid w:val="00C96858"/>
    <w:rsid w:val="00CA4194"/>
    <w:rsid w:val="00CB1F1A"/>
    <w:rsid w:val="00CB3BA1"/>
    <w:rsid w:val="00CB6BD1"/>
    <w:rsid w:val="00CC5254"/>
    <w:rsid w:val="00CD0370"/>
    <w:rsid w:val="00CE07DE"/>
    <w:rsid w:val="00CE2A7D"/>
    <w:rsid w:val="00CE56C2"/>
    <w:rsid w:val="00CF02C4"/>
    <w:rsid w:val="00CF03B0"/>
    <w:rsid w:val="00CF302E"/>
    <w:rsid w:val="00D0382D"/>
    <w:rsid w:val="00D05EEE"/>
    <w:rsid w:val="00D15692"/>
    <w:rsid w:val="00D17F9C"/>
    <w:rsid w:val="00D221BB"/>
    <w:rsid w:val="00D30728"/>
    <w:rsid w:val="00D37B85"/>
    <w:rsid w:val="00D44C12"/>
    <w:rsid w:val="00D46F1A"/>
    <w:rsid w:val="00D522A9"/>
    <w:rsid w:val="00D52A86"/>
    <w:rsid w:val="00D52D19"/>
    <w:rsid w:val="00D56CD5"/>
    <w:rsid w:val="00D665A6"/>
    <w:rsid w:val="00D70D8F"/>
    <w:rsid w:val="00D75822"/>
    <w:rsid w:val="00D7652E"/>
    <w:rsid w:val="00D7726B"/>
    <w:rsid w:val="00D77693"/>
    <w:rsid w:val="00D80D0D"/>
    <w:rsid w:val="00D80FCE"/>
    <w:rsid w:val="00D861BF"/>
    <w:rsid w:val="00D86D7F"/>
    <w:rsid w:val="00D87256"/>
    <w:rsid w:val="00DB20BD"/>
    <w:rsid w:val="00DB2219"/>
    <w:rsid w:val="00DB677B"/>
    <w:rsid w:val="00DC1581"/>
    <w:rsid w:val="00DC2D84"/>
    <w:rsid w:val="00DC34A4"/>
    <w:rsid w:val="00DC3886"/>
    <w:rsid w:val="00DD2EF7"/>
    <w:rsid w:val="00DD372D"/>
    <w:rsid w:val="00DE0DF4"/>
    <w:rsid w:val="00DE2A95"/>
    <w:rsid w:val="00DE424E"/>
    <w:rsid w:val="00DE55A9"/>
    <w:rsid w:val="00DF03B9"/>
    <w:rsid w:val="00DF0785"/>
    <w:rsid w:val="00DF65A1"/>
    <w:rsid w:val="00DF797E"/>
    <w:rsid w:val="00E00EAA"/>
    <w:rsid w:val="00E01ECD"/>
    <w:rsid w:val="00E135CB"/>
    <w:rsid w:val="00E13E74"/>
    <w:rsid w:val="00E2060B"/>
    <w:rsid w:val="00E229A3"/>
    <w:rsid w:val="00E31603"/>
    <w:rsid w:val="00E3774C"/>
    <w:rsid w:val="00E5567E"/>
    <w:rsid w:val="00E66A8A"/>
    <w:rsid w:val="00E67978"/>
    <w:rsid w:val="00E71557"/>
    <w:rsid w:val="00E7287C"/>
    <w:rsid w:val="00E73F67"/>
    <w:rsid w:val="00E74C48"/>
    <w:rsid w:val="00E81379"/>
    <w:rsid w:val="00E91AD4"/>
    <w:rsid w:val="00EA0CED"/>
    <w:rsid w:val="00EA3FBD"/>
    <w:rsid w:val="00EA65C2"/>
    <w:rsid w:val="00EC3203"/>
    <w:rsid w:val="00ED2F6F"/>
    <w:rsid w:val="00ED3012"/>
    <w:rsid w:val="00ED3168"/>
    <w:rsid w:val="00ED3A1E"/>
    <w:rsid w:val="00EE7985"/>
    <w:rsid w:val="00F0370E"/>
    <w:rsid w:val="00F04A5D"/>
    <w:rsid w:val="00F06F16"/>
    <w:rsid w:val="00F131C4"/>
    <w:rsid w:val="00F17EF7"/>
    <w:rsid w:val="00F21E92"/>
    <w:rsid w:val="00F30769"/>
    <w:rsid w:val="00F33652"/>
    <w:rsid w:val="00F35139"/>
    <w:rsid w:val="00F366EF"/>
    <w:rsid w:val="00F4044F"/>
    <w:rsid w:val="00F40C60"/>
    <w:rsid w:val="00F4192B"/>
    <w:rsid w:val="00F51A55"/>
    <w:rsid w:val="00F52FDA"/>
    <w:rsid w:val="00F543B8"/>
    <w:rsid w:val="00F56213"/>
    <w:rsid w:val="00F56C2A"/>
    <w:rsid w:val="00F67914"/>
    <w:rsid w:val="00F70A3E"/>
    <w:rsid w:val="00F710E0"/>
    <w:rsid w:val="00F76FF7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C4772"/>
    <w:rsid w:val="00FD08E1"/>
    <w:rsid w:val="00FD49A5"/>
    <w:rsid w:val="00FD6630"/>
    <w:rsid w:val="00FE1FC8"/>
    <w:rsid w:val="00FE3653"/>
    <w:rsid w:val="00FF2252"/>
    <w:rsid w:val="00FF464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CD290"/>
  <w15:chartTrackingRefBased/>
  <w15:docId w15:val="{6CE23D18-0C40-4F82-9AE4-864FD56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99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15692"/>
    <w:rPr>
      <w:color w:val="605E5C"/>
      <w:shd w:val="clear" w:color="auto" w:fill="E1DFDD"/>
    </w:rPr>
  </w:style>
  <w:style w:type="paragraph" w:customStyle="1" w:styleId="Default">
    <w:name w:val="Default"/>
    <w:rsid w:val="002B46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0727-D231-440C-9819-ABB6DCB1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Diana Marcus</cp:lastModifiedBy>
  <cp:revision>4</cp:revision>
  <cp:lastPrinted>2018-04-24T07:05:00Z</cp:lastPrinted>
  <dcterms:created xsi:type="dcterms:W3CDTF">2020-05-21T08:47:00Z</dcterms:created>
  <dcterms:modified xsi:type="dcterms:W3CDTF">2022-01-31T16:42:00Z</dcterms:modified>
</cp:coreProperties>
</file>